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313E18">
        <w:t>2ФУ/11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313E18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6E74F3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684CB4">
        <w:t>Муниципальное учреждение Администрация Тургиновского сельского поселения Калининского района Тверской области в лице главы муниципального образования Буньковой Светланы Станиславовны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>
        <w:t>Тургиновского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>
        <w:t>22</w:t>
      </w:r>
      <w:r w:rsidR="00F82B35">
        <w:t>.11.2021</w:t>
      </w:r>
      <w:r w:rsidR="005D6671" w:rsidRPr="001C63FB">
        <w:t xml:space="preserve"> № </w:t>
      </w:r>
      <w:r>
        <w:t>16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4046E8">
        <w:rPr>
          <w:rStyle w:val="31"/>
          <w:b w:val="0"/>
          <w:i w:val="0"/>
        </w:rPr>
        <w:t>481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3" w:name="_GoBack"/>
      <w:bookmarkEnd w:id="2"/>
      <w:bookmarkEnd w:id="3"/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4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4046E8" w:rsidRDefault="004046E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4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4046E8" w:rsidRPr="009E08CC" w:rsidRDefault="004046E8" w:rsidP="0040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Администрация Тургиновского сельского поселения Калининского района</w:t>
            </w:r>
          </w:p>
          <w:p w:rsidR="004046E8" w:rsidRDefault="004046E8" w:rsidP="0040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C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6E8" w:rsidRPr="009E08CC" w:rsidRDefault="004046E8" w:rsidP="0040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C">
              <w:rPr>
                <w:rFonts w:ascii="Times New Roman" w:hAnsi="Times New Roman" w:cs="Times New Roman"/>
                <w:sz w:val="24"/>
                <w:szCs w:val="24"/>
              </w:rPr>
              <w:t>170542,Тверская область,                   Калининский район,</w:t>
            </w:r>
          </w:p>
          <w:p w:rsidR="004046E8" w:rsidRPr="009E08CC" w:rsidRDefault="004046E8" w:rsidP="0040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C">
              <w:rPr>
                <w:rFonts w:ascii="Times New Roman" w:hAnsi="Times New Roman" w:cs="Times New Roman"/>
                <w:sz w:val="24"/>
                <w:szCs w:val="24"/>
              </w:rPr>
              <w:t>с. Тургиново, ул. Кирова, д. 2.</w:t>
            </w:r>
          </w:p>
          <w:p w:rsidR="004046E8" w:rsidRPr="009E08CC" w:rsidRDefault="004046E8" w:rsidP="0040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C">
              <w:rPr>
                <w:rFonts w:ascii="Times New Roman" w:hAnsi="Times New Roman" w:cs="Times New Roman"/>
                <w:sz w:val="24"/>
                <w:szCs w:val="24"/>
              </w:rPr>
              <w:t>ИНН 6924013404,</w:t>
            </w:r>
          </w:p>
          <w:p w:rsidR="004046E8" w:rsidRPr="009E08CC" w:rsidRDefault="004046E8" w:rsidP="0040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C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4046E8" w:rsidRDefault="004046E8" w:rsidP="0040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CC">
              <w:rPr>
                <w:rFonts w:ascii="Times New Roman" w:hAnsi="Times New Roman" w:cs="Times New Roman"/>
                <w:sz w:val="24"/>
                <w:szCs w:val="24"/>
              </w:rPr>
              <w:t>ОКТМО 28620476</w:t>
            </w:r>
          </w:p>
          <w:p w:rsidR="00303365" w:rsidRPr="00C25967" w:rsidRDefault="00303365" w:rsidP="0040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0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E8" w:rsidRDefault="004046E8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1B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E8" w:rsidRPr="009E08CC">
              <w:rPr>
                <w:rFonts w:ascii="Times New Roman" w:hAnsi="Times New Roman" w:cs="Times New Roman"/>
                <w:sz w:val="24"/>
                <w:szCs w:val="24"/>
              </w:rPr>
              <w:t>С.С.Бунькова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9B7A9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A6" w:rsidRDefault="003773A6" w:rsidP="00D12C4C">
      <w:pPr>
        <w:spacing w:after="0" w:line="240" w:lineRule="auto"/>
      </w:pPr>
      <w:r>
        <w:separator/>
      </w:r>
    </w:p>
  </w:endnote>
  <w:endnote w:type="continuationSeparator" w:id="0">
    <w:p w:rsidR="003773A6" w:rsidRDefault="003773A6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A6" w:rsidRDefault="003773A6" w:rsidP="00D12C4C">
      <w:pPr>
        <w:spacing w:after="0" w:line="240" w:lineRule="auto"/>
      </w:pPr>
      <w:r>
        <w:separator/>
      </w:r>
    </w:p>
  </w:footnote>
  <w:footnote w:type="continuationSeparator" w:id="0">
    <w:p w:rsidR="003773A6" w:rsidRDefault="003773A6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0F2091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158B"/>
    <w:rsid w:val="002C36A7"/>
    <w:rsid w:val="002D14AC"/>
    <w:rsid w:val="002E169B"/>
    <w:rsid w:val="002F7D06"/>
    <w:rsid w:val="00303365"/>
    <w:rsid w:val="003126D5"/>
    <w:rsid w:val="00313E18"/>
    <w:rsid w:val="00314AF2"/>
    <w:rsid w:val="0032376F"/>
    <w:rsid w:val="003249A5"/>
    <w:rsid w:val="00333AD5"/>
    <w:rsid w:val="00340CDA"/>
    <w:rsid w:val="003672AF"/>
    <w:rsid w:val="003718E5"/>
    <w:rsid w:val="003773A6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A22"/>
    <w:rsid w:val="003F2EBC"/>
    <w:rsid w:val="004014BE"/>
    <w:rsid w:val="004046E8"/>
    <w:rsid w:val="00424C10"/>
    <w:rsid w:val="004514D1"/>
    <w:rsid w:val="0045169B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C7F50"/>
    <w:rsid w:val="006D77EB"/>
    <w:rsid w:val="006E74AF"/>
    <w:rsid w:val="006E74F3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02EE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B7A95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50B2E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F015-054D-4893-90DB-6359ECD8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7AF4-458E-4B46-BFF8-78157CFC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16</cp:revision>
  <cp:lastPrinted>2022-01-17T08:49:00Z</cp:lastPrinted>
  <dcterms:created xsi:type="dcterms:W3CDTF">2022-01-14T11:12:00Z</dcterms:created>
  <dcterms:modified xsi:type="dcterms:W3CDTF">2022-02-26T08:31:00Z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