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C3700B">
        <w:t>2ФУ/17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C3700B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DC29E9" w:rsidP="00873AFC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66177C">
        <w:t>Администрация муниципального образования «Городское поселение «Посёлок Суховерково» Тверской области Калининского района в лице главы администрации Мартенс  Елены Викторовны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Pr="0066177C">
        <w:t>городского поселения «Посёлок Суховерково»</w:t>
      </w:r>
      <w:r w:rsidR="00873AFC">
        <w:t xml:space="preserve"> </w:t>
      </w:r>
      <w:r w:rsidR="00F82B35">
        <w:t xml:space="preserve"> </w:t>
      </w:r>
      <w:r w:rsidR="005D6671" w:rsidRPr="001C63FB">
        <w:t xml:space="preserve">от </w:t>
      </w:r>
      <w:r w:rsidR="00F82B35">
        <w:t>1</w:t>
      </w:r>
      <w:r w:rsidR="00873AFC">
        <w:t>1</w:t>
      </w:r>
      <w:r w:rsidR="00F82B35">
        <w:t>.11.2021</w:t>
      </w:r>
      <w:r w:rsidR="005D6671" w:rsidRPr="001C63FB">
        <w:t xml:space="preserve"> № </w:t>
      </w:r>
      <w:r w:rsidR="00873AFC">
        <w:t>11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873AFC">
        <w:rPr>
          <w:rStyle w:val="31"/>
          <w:b w:val="0"/>
          <w:i w:val="0"/>
        </w:rPr>
        <w:t>13</w:t>
      </w:r>
      <w:r w:rsidR="00132667">
        <w:rPr>
          <w:rStyle w:val="31"/>
          <w:b w:val="0"/>
          <w:i w:val="0"/>
        </w:rPr>
        <w:t>500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873AFC" w:rsidRPr="0066177C" w:rsidRDefault="00873AFC" w:rsidP="0087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«Городское поселение «Посёлок Суховерково» Тверской области Калининского района </w:t>
            </w:r>
          </w:p>
          <w:p w:rsidR="00873AFC" w:rsidRPr="0066177C" w:rsidRDefault="00873AFC" w:rsidP="008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C">
              <w:rPr>
                <w:rFonts w:ascii="Times New Roman" w:hAnsi="Times New Roman" w:cs="Times New Roman"/>
                <w:sz w:val="24"/>
                <w:szCs w:val="24"/>
              </w:rPr>
              <w:t>170553, Тверская область, Калининский район, п. Суховерково, ул.Первомайская, д.1.</w:t>
            </w:r>
          </w:p>
          <w:p w:rsidR="00873AFC" w:rsidRPr="0066177C" w:rsidRDefault="00873AFC" w:rsidP="0087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C">
              <w:rPr>
                <w:rFonts w:ascii="Times New Roman" w:hAnsi="Times New Roman" w:cs="Times New Roman"/>
                <w:sz w:val="24"/>
                <w:szCs w:val="24"/>
              </w:rPr>
              <w:t>ИНН 6924013186,</w:t>
            </w:r>
          </w:p>
          <w:p w:rsidR="00873AFC" w:rsidRPr="0066177C" w:rsidRDefault="00873AFC" w:rsidP="0087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C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873AFC" w:rsidRDefault="00873AFC" w:rsidP="0087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7C">
              <w:rPr>
                <w:rFonts w:ascii="Times New Roman" w:hAnsi="Times New Roman" w:cs="Times New Roman"/>
                <w:sz w:val="24"/>
                <w:szCs w:val="24"/>
              </w:rPr>
              <w:t>ОКТМО 28620163</w:t>
            </w:r>
          </w:p>
          <w:p w:rsidR="00303365" w:rsidRPr="00C25967" w:rsidRDefault="00303365" w:rsidP="0087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873A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FC" w:rsidRPr="0066177C">
              <w:rPr>
                <w:rFonts w:ascii="Times New Roman" w:hAnsi="Times New Roman" w:cs="Times New Roman"/>
                <w:sz w:val="24"/>
                <w:szCs w:val="24"/>
              </w:rPr>
              <w:t>Е.В.Мартенс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E01F3B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D4" w:rsidRDefault="004670D4" w:rsidP="00D12C4C">
      <w:pPr>
        <w:spacing w:after="0" w:line="240" w:lineRule="auto"/>
      </w:pPr>
      <w:r>
        <w:separator/>
      </w:r>
    </w:p>
  </w:endnote>
  <w:endnote w:type="continuationSeparator" w:id="0">
    <w:p w:rsidR="004670D4" w:rsidRDefault="004670D4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D4" w:rsidRDefault="004670D4" w:rsidP="00D12C4C">
      <w:pPr>
        <w:spacing w:after="0" w:line="240" w:lineRule="auto"/>
      </w:pPr>
      <w:r>
        <w:separator/>
      </w:r>
    </w:p>
  </w:footnote>
  <w:footnote w:type="continuationSeparator" w:id="0">
    <w:p w:rsidR="004670D4" w:rsidRDefault="004670D4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16114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B4592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670D4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B1B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61949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03B"/>
    <w:rsid w:val="0083752D"/>
    <w:rsid w:val="00853CE8"/>
    <w:rsid w:val="00856BA6"/>
    <w:rsid w:val="00857FD3"/>
    <w:rsid w:val="00866191"/>
    <w:rsid w:val="00866FA9"/>
    <w:rsid w:val="008673D7"/>
    <w:rsid w:val="00873AFC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1F10"/>
    <w:rsid w:val="00BD437F"/>
    <w:rsid w:val="00BE1AA7"/>
    <w:rsid w:val="00BE4D5E"/>
    <w:rsid w:val="00C133A8"/>
    <w:rsid w:val="00C141D1"/>
    <w:rsid w:val="00C14D0C"/>
    <w:rsid w:val="00C175D7"/>
    <w:rsid w:val="00C25967"/>
    <w:rsid w:val="00C3700B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9E9"/>
    <w:rsid w:val="00DC2CD9"/>
    <w:rsid w:val="00DD0902"/>
    <w:rsid w:val="00DF7A8D"/>
    <w:rsid w:val="00E01F3B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57219-7088-4B31-B721-74708FF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5508-294F-43BB-9D32-C148022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