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247CAA">
        <w:t>2ФУ/16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5D6671" w:rsidP="00A13856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247CAA">
        <w:t>от  « 20 » января 2022 года</w:t>
      </w:r>
    </w:p>
    <w:p w:rsidR="005D6671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9F0391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872A8B">
        <w:t>Администрация муниципального образования городского поселения «Поселок Орша» Калининского района Тверской области в лице главы поселения  Трофимовой Татьяны Владимировны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 w:rsidRPr="00872A8B">
        <w:t>городского поселения «поселок Орша»</w:t>
      </w:r>
      <w:r w:rsidRPr="00BC3FC8">
        <w:t xml:space="preserve"> </w:t>
      </w:r>
      <w:r w:rsidR="005D6671" w:rsidRPr="001C63FB">
        <w:t xml:space="preserve">от </w:t>
      </w:r>
      <w:r>
        <w:t>19</w:t>
      </w:r>
      <w:r w:rsidR="00F82B35">
        <w:t>.1</w:t>
      </w:r>
      <w:r>
        <w:t>2</w:t>
      </w:r>
      <w:r w:rsidR="00F82B35">
        <w:t>.2021</w:t>
      </w:r>
      <w:r w:rsidR="005D6671" w:rsidRPr="001C63FB">
        <w:t xml:space="preserve"> № </w:t>
      </w:r>
      <w:r>
        <w:t>13</w:t>
      </w:r>
      <w:r w:rsidR="00F82B35">
        <w:t>8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9F0391">
        <w:rPr>
          <w:rStyle w:val="31"/>
          <w:b w:val="0"/>
          <w:i w:val="0"/>
        </w:rPr>
        <w:t>444</w:t>
      </w:r>
      <w:r w:rsidR="00132667">
        <w:rPr>
          <w:rStyle w:val="31"/>
          <w:b w:val="0"/>
          <w:i w:val="0"/>
        </w:rPr>
        <w:t>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bookmarkEnd w:id="2"/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3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4" w:name="_GoBack"/>
      <w:bookmarkEnd w:id="4"/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3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1B1C1B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3922A5" w:rsidRPr="00872A8B" w:rsidRDefault="003922A5" w:rsidP="0039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городского поселения «Поселок Орша» Калининского района Тверской области </w:t>
            </w:r>
          </w:p>
          <w:p w:rsidR="003922A5" w:rsidRPr="00872A8B" w:rsidRDefault="003922A5" w:rsidP="0039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8B">
              <w:rPr>
                <w:rFonts w:ascii="Times New Roman" w:hAnsi="Times New Roman" w:cs="Times New Roman"/>
                <w:sz w:val="24"/>
                <w:szCs w:val="24"/>
              </w:rPr>
              <w:t>170513, Тверская область, Калининский район, п. Орша, ул. Привокзальная, д.7.</w:t>
            </w:r>
          </w:p>
          <w:p w:rsidR="003922A5" w:rsidRPr="00872A8B" w:rsidRDefault="003922A5" w:rsidP="0039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8B">
              <w:rPr>
                <w:rFonts w:ascii="Times New Roman" w:hAnsi="Times New Roman" w:cs="Times New Roman"/>
                <w:sz w:val="24"/>
                <w:szCs w:val="24"/>
              </w:rPr>
              <w:t>ИНН 6924013274,</w:t>
            </w:r>
          </w:p>
          <w:p w:rsidR="003922A5" w:rsidRPr="00872A8B" w:rsidRDefault="003922A5" w:rsidP="0039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8B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3922A5" w:rsidRPr="00573C24" w:rsidRDefault="003922A5" w:rsidP="0039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8B">
              <w:rPr>
                <w:rFonts w:ascii="Times New Roman" w:hAnsi="Times New Roman" w:cs="Times New Roman"/>
                <w:sz w:val="24"/>
                <w:szCs w:val="24"/>
              </w:rPr>
              <w:t>ОКТМО 28620157</w:t>
            </w: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лава (глава администрации) </w:t>
            </w:r>
          </w:p>
          <w:p w:rsidR="001B1C1B" w:rsidRPr="00973FCE" w:rsidRDefault="001B1C1B" w:rsidP="001B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CB9" w:rsidRPr="00872A8B">
              <w:rPr>
                <w:rFonts w:ascii="Times New Roman" w:hAnsi="Times New Roman" w:cs="Times New Roman"/>
                <w:sz w:val="24"/>
                <w:szCs w:val="24"/>
              </w:rPr>
              <w:t>Т.В.Трофимова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7D36D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F8" w:rsidRDefault="002842F8" w:rsidP="00D12C4C">
      <w:pPr>
        <w:spacing w:after="0" w:line="240" w:lineRule="auto"/>
      </w:pPr>
      <w:r>
        <w:separator/>
      </w:r>
    </w:p>
  </w:endnote>
  <w:endnote w:type="continuationSeparator" w:id="0">
    <w:p w:rsidR="002842F8" w:rsidRDefault="002842F8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F8" w:rsidRDefault="002842F8" w:rsidP="00D12C4C">
      <w:pPr>
        <w:spacing w:after="0" w:line="240" w:lineRule="auto"/>
      </w:pPr>
      <w:r>
        <w:separator/>
      </w:r>
    </w:p>
  </w:footnote>
  <w:footnote w:type="continuationSeparator" w:id="0">
    <w:p w:rsidR="002842F8" w:rsidRDefault="002842F8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24735"/>
    <w:rsid w:val="00031403"/>
    <w:rsid w:val="00032132"/>
    <w:rsid w:val="00042FA1"/>
    <w:rsid w:val="0004796C"/>
    <w:rsid w:val="00055465"/>
    <w:rsid w:val="000659C4"/>
    <w:rsid w:val="00071D93"/>
    <w:rsid w:val="000772D9"/>
    <w:rsid w:val="00080109"/>
    <w:rsid w:val="000A6627"/>
    <w:rsid w:val="000C0294"/>
    <w:rsid w:val="000C669F"/>
    <w:rsid w:val="000E7037"/>
    <w:rsid w:val="000F256E"/>
    <w:rsid w:val="001040A7"/>
    <w:rsid w:val="00110820"/>
    <w:rsid w:val="00112935"/>
    <w:rsid w:val="001133F3"/>
    <w:rsid w:val="00132667"/>
    <w:rsid w:val="00137812"/>
    <w:rsid w:val="00140869"/>
    <w:rsid w:val="00145CB7"/>
    <w:rsid w:val="00147588"/>
    <w:rsid w:val="001551CE"/>
    <w:rsid w:val="00182AA0"/>
    <w:rsid w:val="001923E3"/>
    <w:rsid w:val="00192927"/>
    <w:rsid w:val="001952E2"/>
    <w:rsid w:val="001A5518"/>
    <w:rsid w:val="001B1C1B"/>
    <w:rsid w:val="001C0C31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47CAA"/>
    <w:rsid w:val="00253292"/>
    <w:rsid w:val="002645D6"/>
    <w:rsid w:val="00273BFD"/>
    <w:rsid w:val="00275D20"/>
    <w:rsid w:val="00276394"/>
    <w:rsid w:val="002824D5"/>
    <w:rsid w:val="002842F8"/>
    <w:rsid w:val="00287755"/>
    <w:rsid w:val="00293611"/>
    <w:rsid w:val="00296735"/>
    <w:rsid w:val="002B09A1"/>
    <w:rsid w:val="002B2B2F"/>
    <w:rsid w:val="002B7954"/>
    <w:rsid w:val="002C36A7"/>
    <w:rsid w:val="002D14AC"/>
    <w:rsid w:val="002E169B"/>
    <w:rsid w:val="002F7D06"/>
    <w:rsid w:val="00303365"/>
    <w:rsid w:val="003126D5"/>
    <w:rsid w:val="00314AF2"/>
    <w:rsid w:val="0032376F"/>
    <w:rsid w:val="003249A5"/>
    <w:rsid w:val="00333AD5"/>
    <w:rsid w:val="00340CDA"/>
    <w:rsid w:val="003672AF"/>
    <w:rsid w:val="003718E5"/>
    <w:rsid w:val="00377E33"/>
    <w:rsid w:val="003922A5"/>
    <w:rsid w:val="00392B91"/>
    <w:rsid w:val="00393BA5"/>
    <w:rsid w:val="003B472A"/>
    <w:rsid w:val="003B4FC8"/>
    <w:rsid w:val="003C4DFC"/>
    <w:rsid w:val="003D48E3"/>
    <w:rsid w:val="003E714D"/>
    <w:rsid w:val="003E7293"/>
    <w:rsid w:val="003F2EBC"/>
    <w:rsid w:val="004014BE"/>
    <w:rsid w:val="00424C10"/>
    <w:rsid w:val="004514D1"/>
    <w:rsid w:val="004516F7"/>
    <w:rsid w:val="00452157"/>
    <w:rsid w:val="004603F5"/>
    <w:rsid w:val="00470349"/>
    <w:rsid w:val="00475366"/>
    <w:rsid w:val="00476A51"/>
    <w:rsid w:val="00483094"/>
    <w:rsid w:val="00494919"/>
    <w:rsid w:val="004A3B39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F2244"/>
    <w:rsid w:val="00507FF2"/>
    <w:rsid w:val="00512693"/>
    <w:rsid w:val="00512898"/>
    <w:rsid w:val="00513A6F"/>
    <w:rsid w:val="00513B72"/>
    <w:rsid w:val="00530371"/>
    <w:rsid w:val="00533840"/>
    <w:rsid w:val="00543009"/>
    <w:rsid w:val="00552D4E"/>
    <w:rsid w:val="00562CB9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D667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B6DCF"/>
    <w:rsid w:val="006C0835"/>
    <w:rsid w:val="006C6427"/>
    <w:rsid w:val="006D77EB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862F8"/>
    <w:rsid w:val="00790123"/>
    <w:rsid w:val="00791721"/>
    <w:rsid w:val="00793AF7"/>
    <w:rsid w:val="007A0472"/>
    <w:rsid w:val="007A1A7F"/>
    <w:rsid w:val="007A673D"/>
    <w:rsid w:val="007C22C7"/>
    <w:rsid w:val="007C3051"/>
    <w:rsid w:val="007D2C38"/>
    <w:rsid w:val="007D36DA"/>
    <w:rsid w:val="007D526A"/>
    <w:rsid w:val="007D724E"/>
    <w:rsid w:val="007D7DF6"/>
    <w:rsid w:val="007F7AC1"/>
    <w:rsid w:val="008030DE"/>
    <w:rsid w:val="00822263"/>
    <w:rsid w:val="00822CF0"/>
    <w:rsid w:val="008260A6"/>
    <w:rsid w:val="00833BB5"/>
    <w:rsid w:val="0083672F"/>
    <w:rsid w:val="0083752D"/>
    <w:rsid w:val="00853CE8"/>
    <w:rsid w:val="00856BA6"/>
    <w:rsid w:val="00857FD3"/>
    <w:rsid w:val="00866191"/>
    <w:rsid w:val="00866FA9"/>
    <w:rsid w:val="008673D7"/>
    <w:rsid w:val="0087534A"/>
    <w:rsid w:val="00883B01"/>
    <w:rsid w:val="0088572D"/>
    <w:rsid w:val="00890B6D"/>
    <w:rsid w:val="0089104E"/>
    <w:rsid w:val="008A0E69"/>
    <w:rsid w:val="008B0AD7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701BB"/>
    <w:rsid w:val="00973FCE"/>
    <w:rsid w:val="00986175"/>
    <w:rsid w:val="00997FE9"/>
    <w:rsid w:val="009A2D9F"/>
    <w:rsid w:val="009A42DC"/>
    <w:rsid w:val="009B5C1C"/>
    <w:rsid w:val="009C6EFF"/>
    <w:rsid w:val="009C7CC7"/>
    <w:rsid w:val="009D0FF1"/>
    <w:rsid w:val="009D7C9F"/>
    <w:rsid w:val="009E480A"/>
    <w:rsid w:val="009F0391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5D31"/>
    <w:rsid w:val="00A93BD9"/>
    <w:rsid w:val="00AB0D79"/>
    <w:rsid w:val="00AB1C82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BF4DD8"/>
    <w:rsid w:val="00C133A8"/>
    <w:rsid w:val="00C141D1"/>
    <w:rsid w:val="00C14D0C"/>
    <w:rsid w:val="00C175D7"/>
    <w:rsid w:val="00C25967"/>
    <w:rsid w:val="00C47EBE"/>
    <w:rsid w:val="00C574C2"/>
    <w:rsid w:val="00C6090D"/>
    <w:rsid w:val="00C72229"/>
    <w:rsid w:val="00C73E41"/>
    <w:rsid w:val="00C74309"/>
    <w:rsid w:val="00C74A4B"/>
    <w:rsid w:val="00C76247"/>
    <w:rsid w:val="00C82591"/>
    <w:rsid w:val="00C82828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6226"/>
    <w:rsid w:val="00DB06AF"/>
    <w:rsid w:val="00DB6100"/>
    <w:rsid w:val="00DB76AE"/>
    <w:rsid w:val="00DC2CD9"/>
    <w:rsid w:val="00DD0902"/>
    <w:rsid w:val="00DF7A8D"/>
    <w:rsid w:val="00E14DF3"/>
    <w:rsid w:val="00E4786E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3005"/>
    <w:rsid w:val="00EF34C6"/>
    <w:rsid w:val="00EF378C"/>
    <w:rsid w:val="00F029B1"/>
    <w:rsid w:val="00F029F4"/>
    <w:rsid w:val="00F2744C"/>
    <w:rsid w:val="00F33C8C"/>
    <w:rsid w:val="00F41273"/>
    <w:rsid w:val="00F542B2"/>
    <w:rsid w:val="00F57599"/>
    <w:rsid w:val="00F6429A"/>
    <w:rsid w:val="00F754F5"/>
    <w:rsid w:val="00F76DD3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07EC5-E7DC-43D7-9528-7D8515F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4723-0286-47CB-A879-FD0335FF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12</cp:revision>
  <cp:lastPrinted>2022-01-17T08:49:00Z</cp:lastPrinted>
  <dcterms:created xsi:type="dcterms:W3CDTF">2022-01-14T11:12:00Z</dcterms:created>
  <dcterms:modified xsi:type="dcterms:W3CDTF">2022-02-26T08:30:00Z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