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937F6E">
        <w:t>2ФУ/9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937F6E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A46AE0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4101FD">
        <w:t xml:space="preserve">Администрация Михайловского сельского поселения Калининского района Тверской области в лице и.о.главы администрации </w:t>
      </w:r>
      <w:r>
        <w:t>Гелевера Михаила Викторовича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Pr="00497B46">
        <w:t>Михайловского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>
        <w:t>22</w:t>
      </w:r>
      <w:r w:rsidR="00F82B35">
        <w:t>.11.2021</w:t>
      </w:r>
      <w:r w:rsidR="005D6671" w:rsidRPr="001C63FB">
        <w:t xml:space="preserve"> № </w:t>
      </w:r>
      <w:r w:rsidR="00F82B35">
        <w:t>2</w:t>
      </w:r>
      <w:r>
        <w:t>4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A46AE0">
        <w:rPr>
          <w:rStyle w:val="31"/>
          <w:b w:val="0"/>
          <w:i w:val="0"/>
        </w:rPr>
        <w:t>96200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3" w:name="_GoBack"/>
      <w:bookmarkEnd w:id="2"/>
      <w:bookmarkEnd w:id="3"/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4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4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A46AE0" w:rsidRPr="00D17B70" w:rsidRDefault="00A46AE0" w:rsidP="00A4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0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Калининского района Тверской области</w:t>
            </w:r>
            <w:r w:rsidRPr="00D1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6AE0" w:rsidRPr="00D17B70" w:rsidRDefault="00A46AE0" w:rsidP="00A4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E0" w:rsidRPr="00D17B70" w:rsidRDefault="00A46AE0" w:rsidP="00A46A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0">
              <w:rPr>
                <w:rFonts w:ascii="Times New Roman" w:hAnsi="Times New Roman" w:cs="Times New Roman"/>
                <w:sz w:val="24"/>
                <w:szCs w:val="24"/>
              </w:rPr>
              <w:t>170516, Тверская область, Калининский район, с. Михайловское, ул. Центральная, д. 44.</w:t>
            </w:r>
          </w:p>
          <w:p w:rsidR="00A46AE0" w:rsidRPr="00D17B70" w:rsidRDefault="00A46AE0" w:rsidP="00A4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0">
              <w:rPr>
                <w:rFonts w:ascii="Times New Roman" w:hAnsi="Times New Roman" w:cs="Times New Roman"/>
                <w:sz w:val="24"/>
                <w:szCs w:val="24"/>
              </w:rPr>
              <w:t>ИНН 6924013330,</w:t>
            </w:r>
          </w:p>
          <w:p w:rsidR="00A46AE0" w:rsidRPr="00D17B70" w:rsidRDefault="00A46AE0" w:rsidP="00A4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0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A46AE0" w:rsidRDefault="00A46AE0" w:rsidP="00A4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70">
              <w:rPr>
                <w:rFonts w:ascii="Times New Roman" w:hAnsi="Times New Roman" w:cs="Times New Roman"/>
                <w:sz w:val="24"/>
                <w:szCs w:val="24"/>
              </w:rPr>
              <w:t>ОКТМО 28620440</w:t>
            </w:r>
          </w:p>
          <w:p w:rsidR="00303365" w:rsidRPr="00C25967" w:rsidRDefault="00303365" w:rsidP="00A4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A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A4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55703F" w:rsidP="0055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поселения</w:t>
            </w:r>
          </w:p>
          <w:p w:rsidR="001B1C1B" w:rsidRPr="00973FCE" w:rsidRDefault="001B1C1B" w:rsidP="005570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03F">
              <w:rPr>
                <w:rFonts w:ascii="Times New Roman" w:hAnsi="Times New Roman" w:cs="Times New Roman"/>
                <w:sz w:val="24"/>
                <w:szCs w:val="24"/>
              </w:rPr>
              <w:t>М.В. Гелевер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822799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99" w:rsidRDefault="00030999" w:rsidP="00D12C4C">
      <w:pPr>
        <w:spacing w:after="0" w:line="240" w:lineRule="auto"/>
      </w:pPr>
      <w:r>
        <w:separator/>
      </w:r>
    </w:p>
  </w:endnote>
  <w:endnote w:type="continuationSeparator" w:id="0">
    <w:p w:rsidR="00030999" w:rsidRDefault="00030999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99" w:rsidRDefault="00030999" w:rsidP="00D12C4C">
      <w:pPr>
        <w:spacing w:after="0" w:line="240" w:lineRule="auto"/>
      </w:pPr>
      <w:r>
        <w:separator/>
      </w:r>
    </w:p>
  </w:footnote>
  <w:footnote w:type="continuationSeparator" w:id="0">
    <w:p w:rsidR="00030999" w:rsidRDefault="00030999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0999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909B8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4E58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48D7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5703F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799"/>
    <w:rsid w:val="00822CF0"/>
    <w:rsid w:val="008260A6"/>
    <w:rsid w:val="00833BB5"/>
    <w:rsid w:val="0083672F"/>
    <w:rsid w:val="0083752D"/>
    <w:rsid w:val="00850AFF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37F6E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46AE0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66484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EF6028"/>
    <w:rsid w:val="00F029B1"/>
    <w:rsid w:val="00F029F4"/>
    <w:rsid w:val="00F11F9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134D-5780-4F90-9AEE-55AACA6A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5DC-70A7-4D6B-8306-87E1C295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15</cp:revision>
  <cp:lastPrinted>2022-01-18T11:49:00Z</cp:lastPrinted>
  <dcterms:created xsi:type="dcterms:W3CDTF">2022-01-14T11:12:00Z</dcterms:created>
  <dcterms:modified xsi:type="dcterms:W3CDTF">2022-02-26T08:29:00Z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