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3A19A9">
        <w:t>2ФУ/5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3A19A9">
        <w:t>от  « 20 » января 2022 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87534A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BC3FC8">
        <w:t xml:space="preserve">Администрация </w:t>
      </w:r>
      <w:r w:rsidR="00485C64" w:rsidRPr="006F020F">
        <w:t>Каблуковского сельского поселения Калининского района Тверской области в лице главы администрации Керданова Дмитрия Альбертовича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 w:rsidR="00485C64">
        <w:t>Каблуковского</w:t>
      </w:r>
      <w:r w:rsidR="00F82B35" w:rsidRPr="00BC3FC8">
        <w:t xml:space="preserve"> сельского поселения</w:t>
      </w:r>
      <w:r w:rsidR="00F82B35">
        <w:t xml:space="preserve"> </w:t>
      </w:r>
      <w:r w:rsidR="005D6671" w:rsidRPr="001C63FB">
        <w:t xml:space="preserve">от </w:t>
      </w:r>
      <w:r w:rsidR="00485C64">
        <w:t>04</w:t>
      </w:r>
      <w:r w:rsidR="00F82B35">
        <w:t>.1</w:t>
      </w:r>
      <w:r w:rsidR="00485C64">
        <w:t>0</w:t>
      </w:r>
      <w:r w:rsidR="00F82B35">
        <w:t>.2021</w:t>
      </w:r>
      <w:r w:rsidR="005D6671" w:rsidRPr="001C63FB">
        <w:t xml:space="preserve"> № </w:t>
      </w:r>
      <w:r w:rsidR="00F82B35">
        <w:t>2</w:t>
      </w:r>
      <w:r w:rsidR="00485C64">
        <w:t>9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485C64">
        <w:rPr>
          <w:rStyle w:val="31"/>
          <w:b w:val="0"/>
          <w:i w:val="0"/>
        </w:rPr>
        <w:t>109000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bookmarkEnd w:id="2"/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3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4" w:name="_GoBack"/>
      <w:bookmarkEnd w:id="4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3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485C64" w:rsidRPr="006F020F" w:rsidRDefault="00485C64" w:rsidP="0048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Каблуковского сельского поселения Калининского района Тверской области </w:t>
            </w:r>
          </w:p>
          <w:p w:rsidR="00485C64" w:rsidRPr="006F020F" w:rsidRDefault="00485C64" w:rsidP="0048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F">
              <w:rPr>
                <w:rFonts w:ascii="Times New Roman" w:hAnsi="Times New Roman" w:cs="Times New Roman"/>
                <w:sz w:val="24"/>
                <w:szCs w:val="24"/>
              </w:rPr>
              <w:t>170504, Тверская область, Калининский район, д. Савватьево, дом 3а.</w:t>
            </w:r>
          </w:p>
          <w:p w:rsidR="00485C64" w:rsidRPr="006F020F" w:rsidRDefault="00485C64" w:rsidP="0048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F">
              <w:rPr>
                <w:rFonts w:ascii="Times New Roman" w:hAnsi="Times New Roman" w:cs="Times New Roman"/>
                <w:sz w:val="24"/>
                <w:szCs w:val="24"/>
              </w:rPr>
              <w:t>ИНН 6924013010,</w:t>
            </w:r>
          </w:p>
          <w:p w:rsidR="00485C64" w:rsidRPr="006F020F" w:rsidRDefault="00485C64" w:rsidP="0048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F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F43DDD" w:rsidRDefault="00485C64" w:rsidP="0048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F">
              <w:rPr>
                <w:rFonts w:ascii="Times New Roman" w:hAnsi="Times New Roman" w:cs="Times New Roman"/>
                <w:sz w:val="24"/>
                <w:szCs w:val="24"/>
              </w:rPr>
              <w:t>ОКТМО 28620424</w:t>
            </w:r>
          </w:p>
          <w:p w:rsidR="00303365" w:rsidRPr="00C25967" w:rsidRDefault="00303365" w:rsidP="0048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1B1C1B" w:rsidRPr="00973FCE" w:rsidRDefault="001B1C1B" w:rsidP="001B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D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43DDD" w:rsidRPr="006F020F">
              <w:rPr>
                <w:rFonts w:ascii="Times New Roman" w:hAnsi="Times New Roman" w:cs="Times New Roman"/>
                <w:sz w:val="24"/>
                <w:szCs w:val="24"/>
              </w:rPr>
              <w:t>Д.А.Керданов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797FE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D1" w:rsidRDefault="00D30BD1" w:rsidP="00D12C4C">
      <w:pPr>
        <w:spacing w:after="0" w:line="240" w:lineRule="auto"/>
      </w:pPr>
      <w:r>
        <w:separator/>
      </w:r>
    </w:p>
  </w:endnote>
  <w:endnote w:type="continuationSeparator" w:id="0">
    <w:p w:rsidR="00D30BD1" w:rsidRDefault="00D30BD1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D1" w:rsidRDefault="00D30BD1" w:rsidP="00D12C4C">
      <w:pPr>
        <w:spacing w:after="0" w:line="240" w:lineRule="auto"/>
      </w:pPr>
      <w:r>
        <w:separator/>
      </w:r>
    </w:p>
  </w:footnote>
  <w:footnote w:type="continuationSeparator" w:id="0">
    <w:p w:rsidR="00D30BD1" w:rsidRDefault="00D30BD1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42FA1"/>
    <w:rsid w:val="0004796C"/>
    <w:rsid w:val="00055465"/>
    <w:rsid w:val="000659C4"/>
    <w:rsid w:val="00071D93"/>
    <w:rsid w:val="000772D9"/>
    <w:rsid w:val="00080109"/>
    <w:rsid w:val="000A6627"/>
    <w:rsid w:val="000C0294"/>
    <w:rsid w:val="000C669F"/>
    <w:rsid w:val="000E7037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A19A9"/>
    <w:rsid w:val="003B472A"/>
    <w:rsid w:val="003B4FC8"/>
    <w:rsid w:val="003C4DFC"/>
    <w:rsid w:val="003D48E3"/>
    <w:rsid w:val="003E714D"/>
    <w:rsid w:val="003E7293"/>
    <w:rsid w:val="003F2EBC"/>
    <w:rsid w:val="003F531C"/>
    <w:rsid w:val="004014BE"/>
    <w:rsid w:val="00424C10"/>
    <w:rsid w:val="004514D1"/>
    <w:rsid w:val="004516F7"/>
    <w:rsid w:val="00452157"/>
    <w:rsid w:val="004603F5"/>
    <w:rsid w:val="00470349"/>
    <w:rsid w:val="00475366"/>
    <w:rsid w:val="00476A51"/>
    <w:rsid w:val="00483094"/>
    <w:rsid w:val="00485C64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C3BD8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862F8"/>
    <w:rsid w:val="00790123"/>
    <w:rsid w:val="00791721"/>
    <w:rsid w:val="00793AF7"/>
    <w:rsid w:val="00797FE1"/>
    <w:rsid w:val="007A0472"/>
    <w:rsid w:val="007A1A7F"/>
    <w:rsid w:val="007A673D"/>
    <w:rsid w:val="007C3051"/>
    <w:rsid w:val="007C597B"/>
    <w:rsid w:val="007D2C38"/>
    <w:rsid w:val="007D526A"/>
    <w:rsid w:val="007D724E"/>
    <w:rsid w:val="007D7DF6"/>
    <w:rsid w:val="007F7AC1"/>
    <w:rsid w:val="008030DE"/>
    <w:rsid w:val="00822263"/>
    <w:rsid w:val="00822CF0"/>
    <w:rsid w:val="008260A6"/>
    <w:rsid w:val="00833BB5"/>
    <w:rsid w:val="0083672F"/>
    <w:rsid w:val="0083752D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0FDD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6777C"/>
    <w:rsid w:val="009701BB"/>
    <w:rsid w:val="00973FCE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0BD1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43DDD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162DD-8390-4E37-8FB7-DDF3D9A0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B584-112A-400B-A545-2A408C2E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12</cp:revision>
  <cp:lastPrinted>2022-01-17T08:49:00Z</cp:lastPrinted>
  <dcterms:created xsi:type="dcterms:W3CDTF">2022-01-14T11:12:00Z</dcterms:created>
  <dcterms:modified xsi:type="dcterms:W3CDTF">2022-02-26T08:27:00Z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