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2E6F42">
        <w:t>2ФУ/12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Default="005D6671" w:rsidP="002E6F42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2E6F42">
        <w:t>от  « 20 » января 2022 года</w:t>
      </w: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AE5D34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195DD0">
        <w:t>Администрация муниципальное образование «Черногубовское сельское поселение» Калининского района Тверской области в лице главы муниципального образования Илюшкина Александра Ивановича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>
        <w:t>Черногубовского</w:t>
      </w:r>
      <w:r w:rsidR="00F82B35" w:rsidRPr="00BC3FC8">
        <w:t xml:space="preserve"> сельского поселения</w:t>
      </w:r>
      <w:r w:rsidR="00F82B35">
        <w:t xml:space="preserve"> </w:t>
      </w:r>
      <w:r w:rsidR="005D6671" w:rsidRPr="001C63FB">
        <w:t xml:space="preserve">от </w:t>
      </w:r>
      <w:r w:rsidR="00F82B35">
        <w:t>1</w:t>
      </w:r>
      <w:r>
        <w:t>5</w:t>
      </w:r>
      <w:r w:rsidR="00F82B35">
        <w:t>.11.2021</w:t>
      </w:r>
      <w:r w:rsidR="005D6671" w:rsidRPr="001C63FB">
        <w:t xml:space="preserve"> № </w:t>
      </w:r>
      <w:r>
        <w:t>14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с казначейских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>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AE5D34">
        <w:rPr>
          <w:rStyle w:val="31"/>
          <w:b w:val="0"/>
          <w:i w:val="0"/>
        </w:rPr>
        <w:t>384</w:t>
      </w:r>
      <w:r w:rsidR="00132667">
        <w:rPr>
          <w:rStyle w:val="31"/>
          <w:b w:val="0"/>
          <w:i w:val="0"/>
        </w:rPr>
        <w:t>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AE5D34" w:rsidRPr="00195DD0" w:rsidRDefault="00AE5D34" w:rsidP="00AE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D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195DD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муниципальное образование «Черногубовское сельское поселение» Калининского района Тверской области.</w:t>
            </w:r>
          </w:p>
          <w:p w:rsidR="00AE5D34" w:rsidRPr="00195DD0" w:rsidRDefault="00AE5D34" w:rsidP="00AE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D0">
              <w:rPr>
                <w:rFonts w:ascii="Times New Roman" w:hAnsi="Times New Roman" w:cs="Times New Roman"/>
                <w:sz w:val="24"/>
                <w:szCs w:val="24"/>
              </w:rPr>
              <w:t>170515, Тверская область, Калининский район, д. Черногубово, дом 28А.</w:t>
            </w:r>
          </w:p>
          <w:p w:rsidR="00AE5D34" w:rsidRPr="00195DD0" w:rsidRDefault="00AE5D34" w:rsidP="00AE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D0">
              <w:rPr>
                <w:rFonts w:ascii="Times New Roman" w:hAnsi="Times New Roman" w:cs="Times New Roman"/>
                <w:sz w:val="24"/>
                <w:szCs w:val="24"/>
              </w:rPr>
              <w:t>ИНН 6924013323,</w:t>
            </w:r>
          </w:p>
          <w:p w:rsidR="00AE5D34" w:rsidRPr="00195DD0" w:rsidRDefault="00AE5D34" w:rsidP="00AE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D0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AE5D34" w:rsidRDefault="00AE5D34" w:rsidP="00AE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DD0">
              <w:rPr>
                <w:rFonts w:ascii="Times New Roman" w:hAnsi="Times New Roman" w:cs="Times New Roman"/>
                <w:sz w:val="24"/>
                <w:szCs w:val="24"/>
              </w:rPr>
              <w:t>ОКТМО 28620478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1B1C1B" w:rsidP="001B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34" w:rsidRPr="00195DD0">
              <w:rPr>
                <w:rFonts w:ascii="Times New Roman" w:hAnsi="Times New Roman" w:cs="Times New Roman"/>
                <w:sz w:val="24"/>
                <w:szCs w:val="24"/>
              </w:rPr>
              <w:t>А.И.Илюшкин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4569D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DA" w:rsidRDefault="006D79DA" w:rsidP="00D12C4C">
      <w:pPr>
        <w:spacing w:after="0" w:line="240" w:lineRule="auto"/>
      </w:pPr>
      <w:r>
        <w:separator/>
      </w:r>
    </w:p>
  </w:endnote>
  <w:endnote w:type="continuationSeparator" w:id="0">
    <w:p w:rsidR="006D79DA" w:rsidRDefault="006D79DA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DA" w:rsidRDefault="006D79DA" w:rsidP="00D12C4C">
      <w:pPr>
        <w:spacing w:after="0" w:line="240" w:lineRule="auto"/>
      </w:pPr>
      <w:r>
        <w:separator/>
      </w:r>
    </w:p>
  </w:footnote>
  <w:footnote w:type="continuationSeparator" w:id="0">
    <w:p w:rsidR="006D79DA" w:rsidRDefault="006D79DA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E7037"/>
    <w:rsid w:val="001040A7"/>
    <w:rsid w:val="00110820"/>
    <w:rsid w:val="00112935"/>
    <w:rsid w:val="001133F3"/>
    <w:rsid w:val="001320D4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E6F42"/>
    <w:rsid w:val="002F7D06"/>
    <w:rsid w:val="00303365"/>
    <w:rsid w:val="003126D5"/>
    <w:rsid w:val="00314AF2"/>
    <w:rsid w:val="00317C4C"/>
    <w:rsid w:val="0032376F"/>
    <w:rsid w:val="003249A5"/>
    <w:rsid w:val="00333AD5"/>
    <w:rsid w:val="00340CDA"/>
    <w:rsid w:val="003427EB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514D1"/>
    <w:rsid w:val="004516F7"/>
    <w:rsid w:val="00452157"/>
    <w:rsid w:val="004569D1"/>
    <w:rsid w:val="004603F5"/>
    <w:rsid w:val="00470349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D79DA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3BB5"/>
    <w:rsid w:val="0083672F"/>
    <w:rsid w:val="0083752D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9409B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2065"/>
    <w:rsid w:val="00AB7908"/>
    <w:rsid w:val="00AC22D4"/>
    <w:rsid w:val="00AD4A84"/>
    <w:rsid w:val="00AE0478"/>
    <w:rsid w:val="00AE5D34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64AB9-C652-417E-880F-DBF5E801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2D24-67BE-450E-BC48-1C3304D6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