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427A8D">
        <w:t>2ФУ/2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5D6671" w:rsidP="00A13856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427A8D">
        <w:t>от  « 20 » января 2022 года</w:t>
      </w:r>
    </w:p>
    <w:p w:rsidR="005D6671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9753E1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81226C">
        <w:t>Администрация муниципального образования "Бурашевское сельское поселение" Калининского района Тверской области в лице главы администрации Румянцева Сергея Александровича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Pr="0081226C">
        <w:t>Бурашевского сельского поселения</w:t>
      </w:r>
      <w:r w:rsidR="00F82B35">
        <w:t xml:space="preserve"> </w:t>
      </w:r>
      <w:r w:rsidR="005D6671" w:rsidRPr="001C63FB">
        <w:t xml:space="preserve">от </w:t>
      </w:r>
      <w:r w:rsidR="00F82B35">
        <w:t>1</w:t>
      </w:r>
      <w:r>
        <w:t>7</w:t>
      </w:r>
      <w:r w:rsidR="00F82B35">
        <w:t>.11.2021</w:t>
      </w:r>
      <w:r w:rsidR="005D6671" w:rsidRPr="001C63FB">
        <w:t xml:space="preserve"> № </w:t>
      </w:r>
      <w:r>
        <w:t>49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9753E1">
        <w:rPr>
          <w:rStyle w:val="31"/>
          <w:b w:val="0"/>
          <w:i w:val="0"/>
        </w:rPr>
        <w:t>2641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3" w:name="_GoBack"/>
      <w:bookmarkEnd w:id="2"/>
      <w:bookmarkEnd w:id="3"/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4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4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9753E1" w:rsidRPr="00567D4A" w:rsidRDefault="009753E1" w:rsidP="00975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Администрация</w:t>
            </w:r>
            <w:r w:rsidRPr="00567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«Бурашевское сельское поселение»</w:t>
            </w:r>
          </w:p>
          <w:p w:rsidR="00C25967" w:rsidRPr="00573C24" w:rsidRDefault="00C25967" w:rsidP="00C2596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E1" w:rsidRPr="00567D4A" w:rsidRDefault="009753E1" w:rsidP="00975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A">
              <w:rPr>
                <w:rFonts w:ascii="Times New Roman" w:hAnsi="Times New Roman" w:cs="Times New Roman"/>
                <w:sz w:val="24"/>
                <w:szCs w:val="24"/>
              </w:rPr>
              <w:t>170546, Тверская область, Калининский район, с. Бурашево, дом 40«У»</w:t>
            </w:r>
          </w:p>
          <w:p w:rsidR="009753E1" w:rsidRPr="00567D4A" w:rsidRDefault="009753E1" w:rsidP="00975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A">
              <w:rPr>
                <w:rFonts w:ascii="Times New Roman" w:hAnsi="Times New Roman" w:cs="Times New Roman"/>
                <w:sz w:val="24"/>
                <w:szCs w:val="24"/>
              </w:rPr>
              <w:t>ИНН 6924013242,</w:t>
            </w:r>
          </w:p>
          <w:p w:rsidR="009753E1" w:rsidRPr="00567D4A" w:rsidRDefault="009753E1" w:rsidP="00975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A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9753E1" w:rsidP="00975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4A">
              <w:rPr>
                <w:rFonts w:ascii="Times New Roman" w:hAnsi="Times New Roman" w:cs="Times New Roman"/>
                <w:sz w:val="24"/>
                <w:szCs w:val="24"/>
              </w:rPr>
              <w:t>ОКТМО 28620408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1B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E1" w:rsidRPr="00567D4A">
              <w:rPr>
                <w:rFonts w:ascii="Times New Roman" w:hAnsi="Times New Roman" w:cs="Times New Roman"/>
                <w:sz w:val="24"/>
                <w:szCs w:val="24"/>
              </w:rPr>
              <w:t>С.А. Румянцев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0708E4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D0" w:rsidRDefault="008029D0" w:rsidP="00D12C4C">
      <w:pPr>
        <w:spacing w:after="0" w:line="240" w:lineRule="auto"/>
      </w:pPr>
      <w:r>
        <w:separator/>
      </w:r>
    </w:p>
  </w:endnote>
  <w:endnote w:type="continuationSeparator" w:id="0">
    <w:p w:rsidR="008029D0" w:rsidRDefault="008029D0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D0" w:rsidRDefault="008029D0" w:rsidP="00D12C4C">
      <w:pPr>
        <w:spacing w:after="0" w:line="240" w:lineRule="auto"/>
      </w:pPr>
      <w:r>
        <w:separator/>
      </w:r>
    </w:p>
  </w:footnote>
  <w:footnote w:type="continuationSeparator" w:id="0">
    <w:p w:rsidR="008029D0" w:rsidRDefault="008029D0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08E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75B84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A6D50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27A8D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A7C64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29D0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C0A8F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753E1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4F52"/>
    <w:rsid w:val="00A75D31"/>
    <w:rsid w:val="00A93BD9"/>
    <w:rsid w:val="00AA6F20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024D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8168-5B39-4A68-BD49-A6658D7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F8E2-5001-4EC3-9C99-1C85C3F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14</cp:revision>
  <cp:lastPrinted>2022-01-17T08:49:00Z</cp:lastPrinted>
  <dcterms:created xsi:type="dcterms:W3CDTF">2022-01-14T11:12:00Z</dcterms:created>
  <dcterms:modified xsi:type="dcterms:W3CDTF">2022-02-26T08:25:00Z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