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6B60BD">
        <w:t>2ФУ/1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>
        <w:t>от</w:t>
      </w:r>
      <w:r w:rsidRPr="001C63FB">
        <w:t xml:space="preserve">  « </w:t>
      </w:r>
      <w:r w:rsidR="006B60BD">
        <w:t xml:space="preserve">20 </w:t>
      </w:r>
      <w:r w:rsidRPr="001C63FB">
        <w:t>»</w:t>
      </w:r>
      <w:r w:rsidR="006B60BD">
        <w:t xml:space="preserve"> января</w:t>
      </w:r>
      <w:r w:rsidR="00973FCE">
        <w:t xml:space="preserve"> 202</w:t>
      </w:r>
      <w:r w:rsidR="006B60BD">
        <w:t>2</w:t>
      </w:r>
      <w:r>
        <w:t xml:space="preserve"> </w:t>
      </w:r>
      <w:r w:rsidRPr="001C63FB">
        <w:t>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87534A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BC3FC8">
        <w:t>Администрация муниципального образования «Аввакумовское сельское поселение» Калининского района Тверской области в лице главы муниципального образования Жукова Романа Сергеевича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="00F82B35" w:rsidRPr="00BC3FC8">
        <w:t>Аввакумовского сельского поселения</w:t>
      </w:r>
      <w:r w:rsidR="00F82B35">
        <w:t xml:space="preserve"> </w:t>
      </w:r>
      <w:r w:rsidR="005D6671" w:rsidRPr="001C63FB">
        <w:t xml:space="preserve">от </w:t>
      </w:r>
      <w:r w:rsidR="00F82B35">
        <w:t>18.11.2021</w:t>
      </w:r>
      <w:r w:rsidR="005D6671" w:rsidRPr="001C63FB">
        <w:t xml:space="preserve"> № </w:t>
      </w:r>
      <w:r w:rsidR="00F82B35">
        <w:t>28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соответствии с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132667">
        <w:rPr>
          <w:rStyle w:val="31"/>
          <w:b w:val="0"/>
          <w:i w:val="0"/>
        </w:rPr>
        <w:t>34500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  <w:r w:rsidRPr="00892677">
        <w:rPr>
          <w:rStyle w:val="14"/>
        </w:rPr>
        <w:lastRenderedPageBreak/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C25967" w:rsidRPr="00573C24" w:rsidRDefault="00C25967" w:rsidP="00C2596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«Аввакумовское сельское поселение» Калининского района Тверской области.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170533, Тверская область, Калининский район, д. </w:t>
            </w:r>
            <w:proofErr w:type="spellStart"/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Аввакумово</w:t>
            </w:r>
            <w:proofErr w:type="spellEnd"/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, д. 5.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6924013370,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ОКТМО 28620414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Р.С. Жуков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1C2D1C">
      <w:headerReference w:type="default" r:id="rId9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CB" w:rsidRDefault="00485BCB" w:rsidP="00D12C4C">
      <w:pPr>
        <w:spacing w:after="0" w:line="240" w:lineRule="auto"/>
      </w:pPr>
      <w:r>
        <w:separator/>
      </w:r>
    </w:p>
  </w:endnote>
  <w:endnote w:type="continuationSeparator" w:id="0">
    <w:p w:rsidR="00485BCB" w:rsidRDefault="00485BCB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CB" w:rsidRDefault="00485BCB" w:rsidP="00D12C4C">
      <w:pPr>
        <w:spacing w:after="0" w:line="240" w:lineRule="auto"/>
      </w:pPr>
      <w:r>
        <w:separator/>
      </w:r>
    </w:p>
  </w:footnote>
  <w:footnote w:type="continuationSeparator" w:id="0">
    <w:p w:rsidR="00485BCB" w:rsidRDefault="00485BCB" w:rsidP="00D1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CB" w:rsidRDefault="00485B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654F3"/>
    <w:rsid w:val="00182AA0"/>
    <w:rsid w:val="001923E3"/>
    <w:rsid w:val="00192927"/>
    <w:rsid w:val="001952E2"/>
    <w:rsid w:val="001A5518"/>
    <w:rsid w:val="001B1C1B"/>
    <w:rsid w:val="001C0C31"/>
    <w:rsid w:val="001C2D1C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76E9E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85BCB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4F71FD"/>
    <w:rsid w:val="00504298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0BD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4DEE-4713-4312-8041-D4B86776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8B49-A8F2-4FAE-922E-A3A7E1BB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11</cp:revision>
  <cp:lastPrinted>2022-01-17T08:49:00Z</cp:lastPrinted>
  <dcterms:created xsi:type="dcterms:W3CDTF">2022-01-14T11:12:00Z</dcterms:created>
  <dcterms:modified xsi:type="dcterms:W3CDTF">2022-02-26T08:25:00Z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